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DE2" w:themeColor="accent5" w:themeTint="33"/>
  <w:body>
    <w:p w14:paraId="55A9162D" w14:textId="77777777" w:rsidR="00E2794B" w:rsidRDefault="00E2794B" w:rsidP="00E2794B">
      <w:pPr>
        <w:pStyle w:val="ContactInfo"/>
        <w:jc w:val="center"/>
        <w:rPr>
          <w:b/>
          <w:color w:val="275139" w:themeColor="accent5" w:themeShade="80"/>
          <w:sz w:val="30"/>
          <w:szCs w:val="30"/>
          <w:u w:val="single"/>
        </w:rPr>
      </w:pPr>
      <w:r>
        <w:rPr>
          <w:b/>
          <w:color w:val="275139" w:themeColor="accent5" w:themeShade="80"/>
          <w:sz w:val="30"/>
          <w:szCs w:val="30"/>
          <w:u w:val="single"/>
        </w:rPr>
        <w:t xml:space="preserve">CALL FOR PAPERS: </w:t>
      </w:r>
    </w:p>
    <w:p w14:paraId="52C4ACF7" w14:textId="77777777" w:rsidR="00E2794B" w:rsidRDefault="00E2794B" w:rsidP="00E2794B">
      <w:pPr>
        <w:pStyle w:val="ContactInfo"/>
        <w:jc w:val="center"/>
        <w:rPr>
          <w:b/>
          <w:color w:val="275139" w:themeColor="accent5" w:themeShade="80"/>
          <w:sz w:val="30"/>
          <w:szCs w:val="30"/>
          <w:u w:val="single"/>
        </w:rPr>
      </w:pPr>
      <w:r>
        <w:rPr>
          <w:b/>
          <w:color w:val="275139" w:themeColor="accent5" w:themeShade="80"/>
          <w:sz w:val="30"/>
          <w:szCs w:val="30"/>
          <w:u w:val="single"/>
        </w:rPr>
        <w:t>21</w:t>
      </w:r>
      <w:r w:rsidRPr="00E2794B">
        <w:rPr>
          <w:b/>
          <w:color w:val="275139" w:themeColor="accent5" w:themeShade="80"/>
          <w:sz w:val="30"/>
          <w:szCs w:val="30"/>
          <w:u w:val="single"/>
          <w:vertAlign w:val="superscript"/>
        </w:rPr>
        <w:t>st</w:t>
      </w:r>
      <w:r>
        <w:rPr>
          <w:b/>
          <w:color w:val="275139" w:themeColor="accent5" w:themeShade="80"/>
          <w:sz w:val="30"/>
          <w:szCs w:val="30"/>
          <w:u w:val="single"/>
        </w:rPr>
        <w:t xml:space="preserve"> ANNUAL UNIVERSITY OF KENTUCKY </w:t>
      </w:r>
      <w:r w:rsidR="00BF5A5F" w:rsidRPr="00BF5A5F">
        <w:rPr>
          <w:b/>
          <w:color w:val="275139" w:themeColor="accent5" w:themeShade="80"/>
          <w:sz w:val="30"/>
          <w:szCs w:val="30"/>
          <w:u w:val="single"/>
        </w:rPr>
        <w:t xml:space="preserve">GRADUATE </w:t>
      </w:r>
      <w:r w:rsidR="00E97809" w:rsidRPr="00BF5A5F">
        <w:rPr>
          <w:b/>
          <w:color w:val="275139" w:themeColor="accent5" w:themeShade="80"/>
          <w:sz w:val="30"/>
          <w:szCs w:val="30"/>
          <w:u w:val="single"/>
        </w:rPr>
        <w:t>CONFERENCE ON ENVIRONMENTAL PHILOSOPHY</w:t>
      </w:r>
    </w:p>
    <w:p w14:paraId="5E2C59CB" w14:textId="77777777" w:rsidR="00E2794B" w:rsidRDefault="00E2794B" w:rsidP="00E2794B">
      <w:pPr>
        <w:pStyle w:val="ContactInfo"/>
        <w:jc w:val="both"/>
        <w:rPr>
          <w:b/>
          <w:color w:val="275139" w:themeColor="accent5" w:themeShade="80"/>
          <w:sz w:val="30"/>
          <w:szCs w:val="30"/>
          <w:u w:val="single"/>
        </w:rPr>
      </w:pPr>
    </w:p>
    <w:p w14:paraId="667DA752" w14:textId="77777777" w:rsidR="00BF5A5F" w:rsidRPr="00E2794B" w:rsidRDefault="00E2794B" w:rsidP="00E2794B">
      <w:pPr>
        <w:pStyle w:val="ContactInfo"/>
        <w:jc w:val="both"/>
        <w:rPr>
          <w:i/>
          <w:color w:val="275139" w:themeColor="accent5" w:themeShade="80"/>
          <w:sz w:val="28"/>
          <w:szCs w:val="30"/>
        </w:rPr>
      </w:pPr>
      <w:r w:rsidRPr="00E2794B">
        <w:rPr>
          <w:i/>
          <w:color w:val="275139" w:themeColor="accent5" w:themeShade="80"/>
          <w:sz w:val="28"/>
          <w:szCs w:val="30"/>
        </w:rPr>
        <w:t xml:space="preserve">Keynote: Dr. Kyle </w:t>
      </w:r>
      <w:proofErr w:type="spellStart"/>
      <w:r w:rsidRPr="00E2794B">
        <w:rPr>
          <w:i/>
          <w:color w:val="275139" w:themeColor="accent5" w:themeShade="80"/>
          <w:sz w:val="28"/>
          <w:szCs w:val="30"/>
        </w:rPr>
        <w:t>Powys</w:t>
      </w:r>
      <w:proofErr w:type="spellEnd"/>
      <w:r w:rsidRPr="00E2794B">
        <w:rPr>
          <w:i/>
          <w:color w:val="275139" w:themeColor="accent5" w:themeShade="80"/>
          <w:sz w:val="28"/>
          <w:szCs w:val="30"/>
        </w:rPr>
        <w:t xml:space="preserve"> Whyte, professor of Philosophy and Community Sustainability at Michigan State University</w:t>
      </w:r>
    </w:p>
    <w:p w14:paraId="7D88E82D" w14:textId="77777777" w:rsidR="003E6DEF" w:rsidRDefault="0053603C" w:rsidP="0053603C">
      <w:pPr>
        <w:jc w:val="both"/>
        <w:rPr>
          <w:b/>
          <w:color w:val="3B7956" w:themeColor="accent5" w:themeShade="BF"/>
          <w:sz w:val="24"/>
          <w:szCs w:val="24"/>
        </w:rPr>
      </w:pPr>
      <w:r w:rsidRPr="00E97809">
        <w:rPr>
          <w:b/>
          <w:color w:val="3B7956" w:themeColor="accent5" w:themeShade="BF"/>
          <w:sz w:val="24"/>
          <w:szCs w:val="24"/>
        </w:rPr>
        <w:t xml:space="preserve">The University of Kentucky Philosophy Graduate Student Association is pleased to announce </w:t>
      </w:r>
      <w:r w:rsidR="00E2794B">
        <w:rPr>
          <w:b/>
          <w:color w:val="3B7956" w:themeColor="accent5" w:themeShade="BF"/>
          <w:sz w:val="24"/>
          <w:szCs w:val="24"/>
        </w:rPr>
        <w:t>its 21</w:t>
      </w:r>
      <w:r w:rsidR="00E2794B" w:rsidRPr="00E2794B">
        <w:rPr>
          <w:b/>
          <w:color w:val="3B7956" w:themeColor="accent5" w:themeShade="BF"/>
          <w:sz w:val="24"/>
          <w:szCs w:val="24"/>
          <w:vertAlign w:val="superscript"/>
        </w:rPr>
        <w:t>st</w:t>
      </w:r>
      <w:r w:rsidR="00E2794B">
        <w:rPr>
          <w:b/>
          <w:color w:val="3B7956" w:themeColor="accent5" w:themeShade="BF"/>
          <w:sz w:val="24"/>
          <w:szCs w:val="24"/>
        </w:rPr>
        <w:t xml:space="preserve"> annual graduate student conference</w:t>
      </w:r>
      <w:r w:rsidR="002C4E78">
        <w:rPr>
          <w:b/>
          <w:color w:val="3B7956" w:themeColor="accent5" w:themeShade="BF"/>
          <w:sz w:val="24"/>
          <w:szCs w:val="24"/>
        </w:rPr>
        <w:t xml:space="preserve"> to take place on</w:t>
      </w:r>
      <w:r w:rsidR="002C4E78" w:rsidRPr="00E97809">
        <w:rPr>
          <w:b/>
          <w:color w:val="3B7956" w:themeColor="accent5" w:themeShade="BF"/>
          <w:sz w:val="24"/>
          <w:szCs w:val="24"/>
        </w:rPr>
        <w:t xml:space="preserve"> </w:t>
      </w:r>
      <w:r w:rsidR="002C4E78" w:rsidRPr="008C2E42">
        <w:rPr>
          <w:b/>
          <w:i/>
          <w:color w:val="000000" w:themeColor="text1"/>
          <w:sz w:val="24"/>
          <w:szCs w:val="24"/>
        </w:rPr>
        <w:t xml:space="preserve">Saturday March </w:t>
      </w:r>
      <w:proofErr w:type="gramStart"/>
      <w:r w:rsidR="002C4E78" w:rsidRPr="008C2E42">
        <w:rPr>
          <w:b/>
          <w:i/>
          <w:color w:val="000000" w:themeColor="text1"/>
          <w:sz w:val="24"/>
          <w:szCs w:val="24"/>
        </w:rPr>
        <w:t>24</w:t>
      </w:r>
      <w:r w:rsidR="002C4E78" w:rsidRPr="008C2E42">
        <w:rPr>
          <w:b/>
          <w:i/>
          <w:color w:val="000000" w:themeColor="text1"/>
          <w:sz w:val="24"/>
          <w:szCs w:val="24"/>
          <w:vertAlign w:val="superscript"/>
        </w:rPr>
        <w:t>th</w:t>
      </w:r>
      <w:proofErr w:type="gramEnd"/>
      <w:r w:rsidR="002C4E78" w:rsidRPr="008C2E42">
        <w:rPr>
          <w:b/>
          <w:i/>
          <w:color w:val="000000" w:themeColor="text1"/>
          <w:sz w:val="24"/>
          <w:szCs w:val="24"/>
        </w:rPr>
        <w:t xml:space="preserve"> 2018</w:t>
      </w:r>
      <w:r w:rsidR="00E2794B">
        <w:rPr>
          <w:b/>
          <w:color w:val="3B7956" w:themeColor="accent5" w:themeShade="BF"/>
          <w:sz w:val="24"/>
          <w:szCs w:val="24"/>
        </w:rPr>
        <w:t>. This year the conference</w:t>
      </w:r>
      <w:r w:rsidRPr="00E97809">
        <w:rPr>
          <w:b/>
          <w:color w:val="3B7956" w:themeColor="accent5" w:themeShade="BF"/>
          <w:sz w:val="24"/>
          <w:szCs w:val="24"/>
        </w:rPr>
        <w:t xml:space="preserve"> </w:t>
      </w:r>
      <w:r w:rsidR="00E2794B">
        <w:rPr>
          <w:b/>
          <w:color w:val="3B7956" w:themeColor="accent5" w:themeShade="BF"/>
          <w:sz w:val="24"/>
          <w:szCs w:val="24"/>
        </w:rPr>
        <w:t xml:space="preserve">focuses </w:t>
      </w:r>
      <w:r w:rsidR="002C4E78">
        <w:rPr>
          <w:b/>
          <w:color w:val="3B7956" w:themeColor="accent5" w:themeShade="BF"/>
          <w:sz w:val="24"/>
          <w:szCs w:val="24"/>
        </w:rPr>
        <w:t xml:space="preserve">on the </w:t>
      </w:r>
      <w:r w:rsidRPr="00E97809">
        <w:rPr>
          <w:b/>
          <w:color w:val="3B7956" w:themeColor="accent5" w:themeShade="BF"/>
          <w:sz w:val="24"/>
          <w:szCs w:val="24"/>
        </w:rPr>
        <w:t>burgeoning field of environmental philosophy</w:t>
      </w:r>
      <w:r w:rsidRPr="008C2E42">
        <w:rPr>
          <w:b/>
          <w:color w:val="000000" w:themeColor="text1"/>
          <w:sz w:val="24"/>
          <w:szCs w:val="24"/>
        </w:rPr>
        <w:t xml:space="preserve">. </w:t>
      </w:r>
      <w:r w:rsidR="003E6DEF" w:rsidRPr="00E97809">
        <w:rPr>
          <w:b/>
          <w:color w:val="3B7956" w:themeColor="accent5" w:themeShade="BF"/>
          <w:sz w:val="24"/>
          <w:szCs w:val="24"/>
        </w:rPr>
        <w:t xml:space="preserve">This call for papers asks for submissions on any </w:t>
      </w:r>
      <w:proofErr w:type="spellStart"/>
      <w:r w:rsidR="003E6DEF" w:rsidRPr="00E97809">
        <w:rPr>
          <w:b/>
          <w:color w:val="3B7956" w:themeColor="accent5" w:themeShade="BF"/>
          <w:sz w:val="24"/>
          <w:szCs w:val="24"/>
        </w:rPr>
        <w:t>subdiscipline</w:t>
      </w:r>
      <w:proofErr w:type="spellEnd"/>
      <w:r w:rsidR="003E6DEF" w:rsidRPr="00E97809">
        <w:rPr>
          <w:b/>
          <w:color w:val="3B7956" w:themeColor="accent5" w:themeShade="BF"/>
          <w:sz w:val="24"/>
          <w:szCs w:val="24"/>
        </w:rPr>
        <w:t xml:space="preserve"> of environmental philosophy with a special request for work </w:t>
      </w:r>
      <w:r w:rsidR="008C2E42">
        <w:rPr>
          <w:b/>
          <w:color w:val="3B7956" w:themeColor="accent5" w:themeShade="BF"/>
          <w:sz w:val="24"/>
          <w:szCs w:val="24"/>
        </w:rPr>
        <w:t>with</w:t>
      </w:r>
      <w:r w:rsidR="003E6DEF" w:rsidRPr="00E97809">
        <w:rPr>
          <w:b/>
          <w:color w:val="3B7956" w:themeColor="accent5" w:themeShade="BF"/>
          <w:sz w:val="24"/>
          <w:szCs w:val="24"/>
        </w:rPr>
        <w:t xml:space="preserve"> ethical connections.</w:t>
      </w:r>
      <w:r w:rsidR="00BF5A5F">
        <w:rPr>
          <w:b/>
          <w:color w:val="3B7956" w:themeColor="accent5" w:themeShade="BF"/>
          <w:sz w:val="24"/>
          <w:szCs w:val="24"/>
        </w:rPr>
        <w:t xml:space="preserve"> The questions in this field are myriad and include, but are far from limited to, the following:</w:t>
      </w:r>
    </w:p>
    <w:p w14:paraId="083FFC10" w14:textId="77777777" w:rsidR="00BF5A5F" w:rsidRDefault="00BF5A5F" w:rsidP="00BF5A5F">
      <w:pPr>
        <w:pStyle w:val="ListParagraph"/>
        <w:numPr>
          <w:ilvl w:val="0"/>
          <w:numId w:val="14"/>
        </w:numPr>
        <w:jc w:val="both"/>
        <w:rPr>
          <w:b/>
          <w:color w:val="3B7956" w:themeColor="accent5" w:themeShade="BF"/>
          <w:sz w:val="24"/>
          <w:szCs w:val="24"/>
        </w:rPr>
      </w:pPr>
      <w:r>
        <w:rPr>
          <w:b/>
          <w:color w:val="3B7956" w:themeColor="accent5" w:themeShade="BF"/>
          <w:sz w:val="24"/>
          <w:szCs w:val="24"/>
        </w:rPr>
        <w:t>What is the relationship between the human and the natural world?</w:t>
      </w:r>
    </w:p>
    <w:p w14:paraId="19B5B314" w14:textId="77777777" w:rsidR="00BF5A5F" w:rsidRPr="00D503A0" w:rsidRDefault="00BF5A5F" w:rsidP="00BF5A5F">
      <w:pPr>
        <w:pStyle w:val="ListParagraph"/>
        <w:numPr>
          <w:ilvl w:val="0"/>
          <w:numId w:val="14"/>
        </w:numPr>
        <w:jc w:val="both"/>
        <w:rPr>
          <w:b/>
          <w:color w:val="3B7956" w:themeColor="accent5" w:themeShade="BF"/>
          <w:sz w:val="24"/>
          <w:szCs w:val="24"/>
        </w:rPr>
      </w:pPr>
      <w:r>
        <w:rPr>
          <w:b/>
          <w:color w:val="3B7956" w:themeColor="accent5" w:themeShade="BF"/>
          <w:sz w:val="24"/>
          <w:szCs w:val="24"/>
        </w:rPr>
        <w:t xml:space="preserve">What </w:t>
      </w:r>
      <w:r w:rsidR="00A21DF7" w:rsidRPr="00D503A0">
        <w:rPr>
          <w:b/>
          <w:color w:val="3B7956" w:themeColor="accent5" w:themeShade="BF"/>
          <w:sz w:val="24"/>
          <w:szCs w:val="24"/>
        </w:rPr>
        <w:t>responsibilities are incumbent upon humans to their environment?</w:t>
      </w:r>
      <w:r w:rsidRPr="00D503A0">
        <w:rPr>
          <w:b/>
          <w:color w:val="3B7956" w:themeColor="accent5" w:themeShade="BF"/>
          <w:sz w:val="24"/>
          <w:szCs w:val="24"/>
        </w:rPr>
        <w:t xml:space="preserve"> To nonhuman animal others?</w:t>
      </w:r>
    </w:p>
    <w:p w14:paraId="6AA3C1C2" w14:textId="77777777" w:rsidR="001A7E96" w:rsidRPr="00D503A0" w:rsidRDefault="001A7E96" w:rsidP="00BF5A5F">
      <w:pPr>
        <w:pStyle w:val="ListParagraph"/>
        <w:numPr>
          <w:ilvl w:val="0"/>
          <w:numId w:val="14"/>
        </w:numPr>
        <w:jc w:val="both"/>
        <w:rPr>
          <w:b/>
          <w:color w:val="3B7956" w:themeColor="accent5" w:themeShade="BF"/>
          <w:sz w:val="24"/>
          <w:szCs w:val="24"/>
        </w:rPr>
      </w:pPr>
      <w:r w:rsidRPr="00D503A0">
        <w:rPr>
          <w:b/>
          <w:color w:val="3B7956" w:themeColor="accent5" w:themeShade="BF"/>
          <w:sz w:val="24"/>
          <w:szCs w:val="24"/>
        </w:rPr>
        <w:t xml:space="preserve">What is meant by </w:t>
      </w:r>
      <w:r w:rsidR="008C2E42" w:rsidRPr="00D503A0">
        <w:rPr>
          <w:b/>
          <w:color w:val="3B7956" w:themeColor="accent5" w:themeShade="BF"/>
          <w:sz w:val="24"/>
          <w:szCs w:val="24"/>
        </w:rPr>
        <w:t>“</w:t>
      </w:r>
      <w:r w:rsidRPr="00D503A0">
        <w:rPr>
          <w:b/>
          <w:color w:val="3B7956" w:themeColor="accent5" w:themeShade="BF"/>
          <w:sz w:val="24"/>
          <w:szCs w:val="24"/>
        </w:rPr>
        <w:t>nature</w:t>
      </w:r>
      <w:r w:rsidR="008C2E42" w:rsidRPr="00D503A0">
        <w:rPr>
          <w:b/>
          <w:color w:val="3B7956" w:themeColor="accent5" w:themeShade="BF"/>
          <w:sz w:val="24"/>
          <w:szCs w:val="24"/>
        </w:rPr>
        <w:t>”</w:t>
      </w:r>
      <w:r w:rsidRPr="00D503A0">
        <w:rPr>
          <w:b/>
          <w:color w:val="3B7956" w:themeColor="accent5" w:themeShade="BF"/>
          <w:sz w:val="24"/>
          <w:szCs w:val="24"/>
        </w:rPr>
        <w:t xml:space="preserve">? </w:t>
      </w:r>
    </w:p>
    <w:p w14:paraId="274D11DC" w14:textId="77777777" w:rsidR="008C2E42" w:rsidRPr="00D503A0" w:rsidRDefault="008C2E42" w:rsidP="00BF5A5F">
      <w:pPr>
        <w:pStyle w:val="ListParagraph"/>
        <w:numPr>
          <w:ilvl w:val="0"/>
          <w:numId w:val="14"/>
        </w:numPr>
        <w:jc w:val="both"/>
        <w:rPr>
          <w:b/>
          <w:color w:val="3B7956" w:themeColor="accent5" w:themeShade="BF"/>
          <w:sz w:val="24"/>
          <w:szCs w:val="24"/>
        </w:rPr>
      </w:pPr>
      <w:r w:rsidRPr="00D503A0">
        <w:rPr>
          <w:b/>
          <w:color w:val="3B7956" w:themeColor="accent5" w:themeShade="BF"/>
          <w:sz w:val="24"/>
          <w:szCs w:val="24"/>
        </w:rPr>
        <w:t>What issues in socio-political philosophy intersect with ecological theory? How ought they be addressed?</w:t>
      </w:r>
    </w:p>
    <w:p w14:paraId="6E6073C0" w14:textId="77777777" w:rsidR="00D503A0" w:rsidRPr="00D503A0" w:rsidRDefault="0053603C" w:rsidP="00D503A0">
      <w:pPr>
        <w:rPr>
          <w:rFonts w:eastAsia="Times New Roman"/>
          <w:sz w:val="24"/>
          <w:lang w:eastAsia="en-US"/>
        </w:rPr>
      </w:pPr>
      <w:r w:rsidRPr="00D503A0">
        <w:rPr>
          <w:b/>
          <w:color w:val="3B7956" w:themeColor="accent5" w:themeShade="BF"/>
          <w:sz w:val="24"/>
          <w:szCs w:val="24"/>
        </w:rPr>
        <w:t xml:space="preserve">The deadline for submissions </w:t>
      </w:r>
      <w:r w:rsidR="008C2E42" w:rsidRPr="00D503A0">
        <w:rPr>
          <w:b/>
          <w:color w:val="3B7956" w:themeColor="accent5" w:themeShade="BF"/>
          <w:sz w:val="24"/>
          <w:szCs w:val="24"/>
        </w:rPr>
        <w:t xml:space="preserve">to this conference </w:t>
      </w:r>
      <w:r w:rsidRPr="00D503A0">
        <w:rPr>
          <w:b/>
          <w:color w:val="3B7956" w:themeColor="accent5" w:themeShade="BF"/>
          <w:sz w:val="24"/>
          <w:szCs w:val="24"/>
        </w:rPr>
        <w:t xml:space="preserve">is </w:t>
      </w:r>
      <w:r w:rsidRPr="00D503A0">
        <w:rPr>
          <w:b/>
          <w:i/>
          <w:color w:val="000000" w:themeColor="text1"/>
          <w:sz w:val="24"/>
          <w:szCs w:val="24"/>
        </w:rPr>
        <w:t xml:space="preserve">January </w:t>
      </w:r>
      <w:proofErr w:type="gramStart"/>
      <w:r w:rsidRPr="00D503A0">
        <w:rPr>
          <w:b/>
          <w:i/>
          <w:color w:val="000000" w:themeColor="text1"/>
          <w:sz w:val="24"/>
          <w:szCs w:val="24"/>
        </w:rPr>
        <w:t>14</w:t>
      </w:r>
      <w:r w:rsidRPr="00D503A0">
        <w:rPr>
          <w:b/>
          <w:i/>
          <w:color w:val="000000" w:themeColor="text1"/>
          <w:sz w:val="24"/>
          <w:szCs w:val="24"/>
          <w:vertAlign w:val="superscript"/>
        </w:rPr>
        <w:t>th</w:t>
      </w:r>
      <w:proofErr w:type="gramEnd"/>
      <w:r w:rsidRPr="00D503A0">
        <w:rPr>
          <w:b/>
          <w:i/>
          <w:color w:val="000000" w:themeColor="text1"/>
          <w:sz w:val="24"/>
          <w:szCs w:val="24"/>
        </w:rPr>
        <w:t xml:space="preserve"> 2018</w:t>
      </w:r>
      <w:r w:rsidRPr="00D503A0">
        <w:rPr>
          <w:b/>
          <w:i/>
          <w:color w:val="3B7956" w:themeColor="accent5" w:themeShade="BF"/>
          <w:sz w:val="24"/>
          <w:szCs w:val="24"/>
        </w:rPr>
        <w:t xml:space="preserve">. </w:t>
      </w:r>
      <w:r w:rsidRPr="00D503A0">
        <w:rPr>
          <w:b/>
          <w:color w:val="3B7956" w:themeColor="accent5" w:themeShade="BF"/>
          <w:sz w:val="24"/>
          <w:szCs w:val="24"/>
        </w:rPr>
        <w:t xml:space="preserve">All submissions should be in sent to </w:t>
      </w:r>
      <w:hyperlink r:id="rId7" w:tgtFrame="_blank" w:history="1">
        <w:r w:rsidR="00D503A0" w:rsidRPr="00D503A0">
          <w:rPr>
            <w:rStyle w:val="Hyperlink"/>
            <w:rFonts w:eastAsia="Times New Roman"/>
            <w:sz w:val="24"/>
          </w:rPr>
          <w:t>clay.graham@uky.edu</w:t>
        </w:r>
      </w:hyperlink>
      <w:r w:rsidR="00D503A0" w:rsidRPr="00D503A0">
        <w:rPr>
          <w:rFonts w:eastAsia="Times New Roman"/>
          <w:sz w:val="24"/>
        </w:rPr>
        <w:t xml:space="preserve"> or </w:t>
      </w:r>
      <w:hyperlink r:id="rId8" w:tgtFrame="_blank" w:history="1">
        <w:r w:rsidR="00D503A0" w:rsidRPr="00D503A0">
          <w:rPr>
            <w:rStyle w:val="Hyperlink"/>
            <w:rFonts w:eastAsia="Times New Roman"/>
            <w:sz w:val="24"/>
          </w:rPr>
          <w:t>ckgr222@g.uky.edu</w:t>
        </w:r>
      </w:hyperlink>
      <w:r w:rsidR="00D503A0" w:rsidRPr="00D503A0">
        <w:rPr>
          <w:rFonts w:eastAsia="Times New Roman"/>
          <w:sz w:val="24"/>
        </w:rPr>
        <w:t xml:space="preserve"> </w:t>
      </w:r>
    </w:p>
    <w:p w14:paraId="52B2EB5B" w14:textId="70DBCE8A" w:rsidR="0053603C" w:rsidRDefault="00D503A0" w:rsidP="0053603C">
      <w:pPr>
        <w:jc w:val="both"/>
        <w:rPr>
          <w:b/>
          <w:color w:val="3B7956" w:themeColor="accent5" w:themeShade="BF"/>
          <w:sz w:val="24"/>
          <w:szCs w:val="24"/>
        </w:rPr>
      </w:pPr>
      <w:r>
        <w:rPr>
          <w:b/>
          <w:noProof/>
          <w:color w:val="3B7956" w:themeColor="accent5" w:themeShade="BF"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133868E5" wp14:editId="53F04FBC">
            <wp:simplePos x="0" y="0"/>
            <wp:positionH relativeFrom="column">
              <wp:posOffset>1577975</wp:posOffset>
            </wp:positionH>
            <wp:positionV relativeFrom="paragraph">
              <wp:posOffset>838835</wp:posOffset>
            </wp:positionV>
            <wp:extent cx="4455160" cy="2441229"/>
            <wp:effectExtent l="25400" t="0" r="0" b="0"/>
            <wp:wrapNone/>
            <wp:docPr id="1" name="Picture 1" descr="mage result for university of kentucky arbore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university of kentucky arboret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244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03C" w:rsidRPr="00D503A0">
        <w:rPr>
          <w:b/>
          <w:color w:val="3B7956" w:themeColor="accent5" w:themeShade="BF"/>
          <w:sz w:val="24"/>
          <w:szCs w:val="24"/>
        </w:rPr>
        <w:t xml:space="preserve"> and should be anywhere between 2,000 and 3,000 words. We guarantee notifica</w:t>
      </w:r>
      <w:r w:rsidR="00E2794B" w:rsidRPr="00D503A0">
        <w:rPr>
          <w:b/>
          <w:color w:val="3B7956" w:themeColor="accent5" w:themeShade="BF"/>
          <w:sz w:val="24"/>
          <w:szCs w:val="24"/>
        </w:rPr>
        <w:t>tion of acceptance by January 24</w:t>
      </w:r>
      <w:r w:rsidR="00E2794B" w:rsidRPr="00D503A0">
        <w:rPr>
          <w:b/>
          <w:color w:val="3B7956" w:themeColor="accent5" w:themeShade="BF"/>
          <w:sz w:val="24"/>
          <w:szCs w:val="24"/>
          <w:vertAlign w:val="superscript"/>
        </w:rPr>
        <w:t>th</w:t>
      </w:r>
      <w:r w:rsidR="0053603C" w:rsidRPr="00D503A0">
        <w:rPr>
          <w:b/>
          <w:color w:val="3B7956" w:themeColor="accent5" w:themeShade="BF"/>
          <w:sz w:val="24"/>
          <w:szCs w:val="24"/>
        </w:rPr>
        <w:t xml:space="preserve">. </w:t>
      </w:r>
      <w:r w:rsidR="00E2794B" w:rsidRPr="00D503A0">
        <w:rPr>
          <w:b/>
          <w:color w:val="3B7956" w:themeColor="accent5" w:themeShade="BF"/>
          <w:sz w:val="24"/>
          <w:szCs w:val="24"/>
        </w:rPr>
        <w:t xml:space="preserve"> All submissions should be from current graduate students.</w:t>
      </w:r>
      <w:r w:rsidR="00F90856" w:rsidRPr="00D503A0">
        <w:rPr>
          <w:b/>
          <w:color w:val="3B7956" w:themeColor="accent5" w:themeShade="BF"/>
          <w:sz w:val="24"/>
          <w:szCs w:val="24"/>
        </w:rPr>
        <w:t xml:space="preserve"> Papers should be prepared for blind review. All identifying features should be included on a separate</w:t>
      </w:r>
      <w:r w:rsidR="00F90856">
        <w:rPr>
          <w:b/>
          <w:color w:val="3B7956" w:themeColor="accent5" w:themeShade="BF"/>
          <w:sz w:val="24"/>
          <w:szCs w:val="24"/>
        </w:rPr>
        <w:t xml:space="preserve"> cover letter or in the e-mail. </w:t>
      </w:r>
    </w:p>
    <w:p w14:paraId="34FBD202" w14:textId="7E1B1AB0" w:rsidR="003E6DEF" w:rsidRPr="00E97809" w:rsidRDefault="003E6DEF" w:rsidP="0053603C">
      <w:pPr>
        <w:jc w:val="both"/>
        <w:rPr>
          <w:b/>
          <w:color w:val="3B7956" w:themeColor="accent5" w:themeShade="BF"/>
          <w:sz w:val="24"/>
          <w:szCs w:val="24"/>
        </w:rPr>
      </w:pPr>
    </w:p>
    <w:p w14:paraId="3BB4694C" w14:textId="77777777" w:rsidR="009D0C78" w:rsidRPr="00811AB6" w:rsidRDefault="009D0C78" w:rsidP="0053603C">
      <w:pPr>
        <w:pStyle w:val="Date"/>
        <w:rPr>
          <w:color w:val="275139" w:themeColor="accent5" w:themeShade="80"/>
        </w:rPr>
      </w:pPr>
      <w:bookmarkStart w:id="0" w:name="_GoBack"/>
      <w:bookmarkEnd w:id="0"/>
    </w:p>
    <w:sectPr w:rsidR="009D0C78" w:rsidRPr="00811AB6" w:rsidSect="00F410A8">
      <w:headerReference w:type="default" r:id="rId10"/>
      <w:footerReference w:type="default" r:id="rId11"/>
      <w:headerReference w:type="first" r:id="rId12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17B64" w14:textId="77777777" w:rsidR="00A73398" w:rsidRDefault="00A73398">
      <w:pPr>
        <w:spacing w:after="0" w:line="240" w:lineRule="auto"/>
      </w:pPr>
      <w:r>
        <w:separator/>
      </w:r>
    </w:p>
  </w:endnote>
  <w:endnote w:type="continuationSeparator" w:id="0">
    <w:p w14:paraId="126B9B8A" w14:textId="77777777" w:rsidR="00A73398" w:rsidRDefault="00A7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40719" w14:textId="77777777" w:rsidR="00E2794B" w:rsidRDefault="006B0C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9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9540F" w14:textId="77777777" w:rsidR="00A73398" w:rsidRDefault="00A73398">
      <w:pPr>
        <w:spacing w:after="0" w:line="240" w:lineRule="auto"/>
      </w:pPr>
      <w:r>
        <w:separator/>
      </w:r>
    </w:p>
  </w:footnote>
  <w:footnote w:type="continuationSeparator" w:id="0">
    <w:p w14:paraId="035F0632" w14:textId="77777777" w:rsidR="00A73398" w:rsidRDefault="00A7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0E0C0" w14:textId="40FE81CB" w:rsidR="00E2794B" w:rsidRDefault="00571BDB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98D2570" wp14:editId="6B3DE8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3810" b="6350"/>
              <wp:wrapNone/>
              <wp:docPr id="5" name="Group 2" descr="Page frame with ta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6" name="Frame 3"/>
                      <wps:cNvSpPr>
                        <a:spLocks/>
                      </wps:cNvSpPr>
                      <wps:spPr bwMode="auto">
                        <a:xfrm>
                          <a:off x="133350" y="0"/>
                          <a:ext cx="7315200" cy="9601200"/>
                        </a:xfrm>
                        <a:custGeom>
                          <a:avLst/>
                          <a:gdLst>
                            <a:gd name="T0" fmla="*/ 0 w 7315200"/>
                            <a:gd name="T1" fmla="*/ 0 h 9601200"/>
                            <a:gd name="T2" fmla="*/ 7315200 w 7315200"/>
                            <a:gd name="T3" fmla="*/ 0 h 9601200"/>
                            <a:gd name="T4" fmla="*/ 7315200 w 7315200"/>
                            <a:gd name="T5" fmla="*/ 9601200 h 9601200"/>
                            <a:gd name="T6" fmla="*/ 0 w 7315200"/>
                            <a:gd name="T7" fmla="*/ 9601200 h 9601200"/>
                            <a:gd name="T8" fmla="*/ 0 w 7315200"/>
                            <a:gd name="T9" fmla="*/ 0 h 9601200"/>
                            <a:gd name="T10" fmla="*/ 190488 w 7315200"/>
                            <a:gd name="T11" fmla="*/ 190488 h 9601200"/>
                            <a:gd name="T12" fmla="*/ 190488 w 7315200"/>
                            <a:gd name="T13" fmla="*/ 9410712 h 9601200"/>
                            <a:gd name="T14" fmla="*/ 7124712 w 7315200"/>
                            <a:gd name="T15" fmla="*/ 9410712 h 9601200"/>
                            <a:gd name="T16" fmla="*/ 7124712 w 7315200"/>
                            <a:gd name="T17" fmla="*/ 190488 h 9601200"/>
                            <a:gd name="T18" fmla="*/ 190488 w 7315200"/>
                            <a:gd name="T19" fmla="*/ 190488 h 9601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315200" h="960120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9601200"/>
                              </a:lnTo>
                              <a:lnTo>
                                <a:pt x="0" y="9601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0488" y="190488"/>
                              </a:moveTo>
                              <a:lnTo>
                                <a:pt x="190488" y="9410712"/>
                              </a:lnTo>
                              <a:lnTo>
                                <a:pt x="7124712" y="9410712"/>
                              </a:lnTo>
                              <a:lnTo>
                                <a:pt x="7124712" y="190488"/>
                              </a:lnTo>
                              <a:lnTo>
                                <a:pt x="190488" y="1904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985 w 240"/>
                            <a:gd name="T1" fmla="*/ 0 h 528"/>
                            <a:gd name="T2" fmla="*/ 252190 w 240"/>
                            <a:gd name="T3" fmla="*/ 0 h 528"/>
                            <a:gd name="T4" fmla="*/ 358140 w 240"/>
                            <a:gd name="T5" fmla="*/ 373661 h 528"/>
                            <a:gd name="T6" fmla="*/ 252190 w 240"/>
                            <a:gd name="T7" fmla="*/ 729095 h 528"/>
                            <a:gd name="T8" fmla="*/ 88043 w 240"/>
                            <a:gd name="T9" fmla="*/ 729095 h 528"/>
                            <a:gd name="T10" fmla="*/ 88043 w 240"/>
                            <a:gd name="T11" fmla="*/ 802005 h 528"/>
                            <a:gd name="T12" fmla="*/ 0 w 240"/>
                            <a:gd name="T13" fmla="*/ 729095 h 528"/>
                            <a:gd name="T14" fmla="*/ 2985 w 240"/>
                            <a:gd name="T15" fmla="*/ 729095 h 528"/>
                            <a:gd name="T16" fmla="*/ 2985 w 240"/>
                            <a:gd name="T17" fmla="*/ 0 h 52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40"/>
                            <a:gd name="T28" fmla="*/ 0 h 528"/>
                            <a:gd name="T29" fmla="*/ 240 w 240"/>
                            <a:gd name="T30" fmla="*/ 528 h 52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/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22BE3" w14:textId="77777777" w:rsidR="00E2794B" w:rsidRDefault="00E2794B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98D2570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MSc4xAAA&#10;ANoAAAAPAAAAZHJzL2Rvd25yZXYueG1sRI9PawIxFMTvhX6H8Aq9FM26qMjWKNLSUnsQ/H99JK+7&#10;i5uXJUl1++1NQfA4zMxvmOm8s404kw+1YwWDfgaCWDtTc6lgt/3oTUCEiGywcUwK/ijAfPb4MMXC&#10;uAuv6byJpUgQDgUqqGJsCymDrshi6LuWOHk/zluMSfpSGo+XBLeNzLNsLC3WnBYqbOmtIn3a/FoF&#10;ny/vfvC9zO1wN9rr4VHnHlcHpZ6fusUriEhdvIdv7S+jYAz/V9INkL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En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UWsLwgAA&#10;ANoAAAAPAAAAZHJzL2Rvd25yZXYueG1sRI9Ba8JAFITvBf/D8oTe6kaxRlI3ImKh11rx/Mw+s2my&#10;b0N2u8b++m6h0OMwM98wm+1oOxFp8I1jBfNZBoK4crrhWsHp4/VpDcIHZI2dY1JwJw/bcvKwwUK7&#10;G79TPIZaJAj7AhWYEPpCSl8ZsuhnridO3tUNFkOSQy31gLcEt51cZNlKWmw4LRjsaW+oao9fVsHh&#10;+XvZVvFz2URvzvd+lR9idlHqcTruXkAEGsN/+K/9phXk8Hsl3QB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RawvCAAAA2gAAAA8AAAAAAAAAAAAAAAAAlwIAAGRycy9kb3du&#10;cmV2LnhtbFBLBQYAAAAABAAEAPUAAACGAwAAAAA=&#10;" adj="-11796480,,5400" path="al10800,10800@8@8@4@6,10800,10800,10800,10800@9@7l@30@31@17@18@24@25@15@16@32@33xe" fillcolor="black [3213]" stroked="f" strokeweight="0">
                <v:stroke joinstyle="round"/>
                <v:formulas/>
                <v:path arrowok="t" o:connecttype="custom" o:connectlocs="4454366,0;376330528,0;534434415,567571951;376330528,1107458022;131382167,1107458022;131382167,1218204583;0,1107458022;4454366,1107458022;4454366,0" o:connectangles="0,0,0,0,0,0,0,0,0" textboxrect="@1,@1,@1,@1"/>
                <v:textbox>
                  <w:txbxContent>
                    <w:p w14:paraId="20522BE3" w14:textId="77777777" w:rsidR="00E2794B" w:rsidRDefault="00E2794B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AA59" w14:textId="550EBE53" w:rsidR="00E2794B" w:rsidRDefault="00571BDB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6E23D30" wp14:editId="4E1D4C8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97420" cy="9576435"/>
              <wp:effectExtent l="0" t="0" r="16510" b="19050"/>
              <wp:wrapNone/>
              <wp:docPr id="2" name="Group 10" descr="Page frame with ta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7420" cy="9576435"/>
                        <a:chOff x="133350" y="0"/>
                        <a:chExt cx="7315200" cy="9601200"/>
                      </a:xfrm>
                    </wpg:grpSpPr>
                    <wps:wsp>
                      <wps:cNvPr id="3" name="Frame 8"/>
                      <wps:cNvSpPr>
                        <a:spLocks/>
                      </wps:cNvSpPr>
                      <wps:spPr bwMode="auto">
                        <a:xfrm>
                          <a:off x="133350" y="0"/>
                          <a:ext cx="7315200" cy="9601200"/>
                        </a:xfrm>
                        <a:custGeom>
                          <a:avLst/>
                          <a:gdLst>
                            <a:gd name="T0" fmla="*/ 0 w 7315200"/>
                            <a:gd name="T1" fmla="*/ 0 h 9601200"/>
                            <a:gd name="T2" fmla="*/ 7315200 w 7315200"/>
                            <a:gd name="T3" fmla="*/ 0 h 9601200"/>
                            <a:gd name="T4" fmla="*/ 7315200 w 7315200"/>
                            <a:gd name="T5" fmla="*/ 9601200 h 9601200"/>
                            <a:gd name="T6" fmla="*/ 0 w 7315200"/>
                            <a:gd name="T7" fmla="*/ 9601200 h 9601200"/>
                            <a:gd name="T8" fmla="*/ 0 w 7315200"/>
                            <a:gd name="T9" fmla="*/ 0 h 9601200"/>
                            <a:gd name="T10" fmla="*/ 190488 w 7315200"/>
                            <a:gd name="T11" fmla="*/ 190488 h 9601200"/>
                            <a:gd name="T12" fmla="*/ 190488 w 7315200"/>
                            <a:gd name="T13" fmla="*/ 9410712 h 9601200"/>
                            <a:gd name="T14" fmla="*/ 7124712 w 7315200"/>
                            <a:gd name="T15" fmla="*/ 9410712 h 9601200"/>
                            <a:gd name="T16" fmla="*/ 7124712 w 7315200"/>
                            <a:gd name="T17" fmla="*/ 190488 h 9601200"/>
                            <a:gd name="T18" fmla="*/ 190488 w 7315200"/>
                            <a:gd name="T19" fmla="*/ 190488 h 9601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315200" h="960120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9601200"/>
                              </a:lnTo>
                              <a:lnTo>
                                <a:pt x="0" y="9601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0488" y="190488"/>
                              </a:moveTo>
                              <a:lnTo>
                                <a:pt x="190488" y="9410712"/>
                              </a:lnTo>
                              <a:lnTo>
                                <a:pt x="7124712" y="9410712"/>
                              </a:lnTo>
                              <a:lnTo>
                                <a:pt x="7124712" y="190488"/>
                              </a:lnTo>
                              <a:lnTo>
                                <a:pt x="190488" y="1904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985 w 240"/>
                            <a:gd name="T1" fmla="*/ 0 h 528"/>
                            <a:gd name="T2" fmla="*/ 252190 w 240"/>
                            <a:gd name="T3" fmla="*/ 0 h 528"/>
                            <a:gd name="T4" fmla="*/ 358140 w 240"/>
                            <a:gd name="T5" fmla="*/ 373661 h 528"/>
                            <a:gd name="T6" fmla="*/ 252190 w 240"/>
                            <a:gd name="T7" fmla="*/ 729095 h 528"/>
                            <a:gd name="T8" fmla="*/ 88043 w 240"/>
                            <a:gd name="T9" fmla="*/ 729095 h 528"/>
                            <a:gd name="T10" fmla="*/ 88043 w 240"/>
                            <a:gd name="T11" fmla="*/ 802005 h 528"/>
                            <a:gd name="T12" fmla="*/ 0 w 240"/>
                            <a:gd name="T13" fmla="*/ 729095 h 528"/>
                            <a:gd name="T14" fmla="*/ 2985 w 240"/>
                            <a:gd name="T15" fmla="*/ 729095 h 528"/>
                            <a:gd name="T16" fmla="*/ 2985 w 240"/>
                            <a:gd name="T17" fmla="*/ 0 h 52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40"/>
                            <a:gd name="T28" fmla="*/ 0 h 528"/>
                            <a:gd name="T29" fmla="*/ 240 w 240"/>
                            <a:gd name="T30" fmla="*/ 528 h 52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/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2AFDE" w14:textId="77777777" w:rsidR="00E2794B" w:rsidRDefault="00E279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36E23D30" id="Group 10" o:spid="_x0000_s1029" alt="Page frame with tab" style="position:absolute;margin-left:0;margin-top:0;width:574.6pt;height:754.0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ZH4wQAA&#10;ANoAAAAPAAAAZHJzL2Rvd25yZXYueG1sRI9Bi8IwFITvgv8hPMHbmrqyi1SjiCLuXkSreH40z7bY&#10;vJQkq11/vREEj8PMfMNM562pxZWcrywrGA4SEMS51RUXCo6H9ccYhA/IGmvLpOCfPMxn3c4UU21v&#10;vKdrFgoRIexTVFCG0KRS+rwkg35gG+Lona0zGKJ0hdQObxFuavmZJN/SYMVxocSGliXll+zPKLhn&#10;tN5sV5vf7Hz6urvTjnerISvV77WLCYhAbXiHX+0frWAEzyvxBsj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mR+MEAAADaAAAADwAAAAAAAAAAAAAAAACXAgAAZHJzL2Rvd25y&#10;ZXYueG1sUEsFBgAAAAAEAAQA9QAAAIUDAAAAAA==&#10;" path="m0,0l7315200,,7315200,9601200,,9601200,,0xm190488,190488l190488,9410712,7124712,9410712,7124712,190488,190488,190488xe" fillcolor="#3b7956 [2408]" strokecolor="#3b7956 [2408]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/V8wQAA&#10;ANoAAAAPAAAAZHJzL2Rvd25yZXYueG1sRI9BawIxFITvQv9DeIXeNNuyWlmNUopCr1rx/Lp5blY3&#10;L8smxtVfbwShx2FmvmHmy942IlLna8cK3kcZCOLS6ZorBbvf9XAKwgdkjY1jUnAlD8vFy2COhXYX&#10;3lDchkokCPsCFZgQ2kJKXxqy6EeuJU7ewXUWQ5JdJXWHlwS3jfzIsom0WHNaMNjSt6HytD1bBavx&#10;LT+V8ZjX0Zv9tZ18rmL2p9Tba/81AxGoD//hZ/tHK8jhcSXdALm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YP1fMEAAADaAAAADwAAAAAAAAAAAAAAAACXAgAAZHJzL2Rvd25y&#10;ZXYueG1sUEsFBgAAAAAEAAQA9QAAAIUDAAAAAA==&#10;" adj="-11796480,,5400" path="al10800,10800@8@8@4@6,10800,10800,10800,10800@9@7l@30@31@17@18@24@25@15@16@32@33xe" fillcolor="black [3213]" stroked="f" strokeweight="0">
                <v:stroke joinstyle="round"/>
                <v:formulas/>
                <v:path arrowok="t" o:connecttype="custom" o:connectlocs="4454366,0;376330528,0;534434415,567571951;376330528,1107458022;131382167,1107458022;131382167,1218204583;0,1107458022;4454366,1107458022;4454366,0" o:connectangles="0,0,0,0,0,0,0,0,0" textboxrect="@1,@1,@1,@1"/>
                <v:textbox>
                  <w:txbxContent>
                    <w:p w14:paraId="0C22AFDE" w14:textId="77777777" w:rsidR="00E2794B" w:rsidRDefault="00E2794B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3EF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1">
    <w:nsid w:val="3E796301"/>
    <w:multiLevelType w:val="hybridMultilevel"/>
    <w:tmpl w:val="1F78BB46"/>
    <w:lvl w:ilvl="0" w:tplc="B2722B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B6"/>
    <w:rsid w:val="00053F46"/>
    <w:rsid w:val="001A7E96"/>
    <w:rsid w:val="002A7B9F"/>
    <w:rsid w:val="002C4E78"/>
    <w:rsid w:val="003038D9"/>
    <w:rsid w:val="0035414F"/>
    <w:rsid w:val="00391E5D"/>
    <w:rsid w:val="003E6DEF"/>
    <w:rsid w:val="00415482"/>
    <w:rsid w:val="0053603C"/>
    <w:rsid w:val="00571BDB"/>
    <w:rsid w:val="00605994"/>
    <w:rsid w:val="00657397"/>
    <w:rsid w:val="006B0C6C"/>
    <w:rsid w:val="00811AB6"/>
    <w:rsid w:val="008C2E42"/>
    <w:rsid w:val="009D0C78"/>
    <w:rsid w:val="00A21DF7"/>
    <w:rsid w:val="00A73398"/>
    <w:rsid w:val="00B42BB1"/>
    <w:rsid w:val="00B83831"/>
    <w:rsid w:val="00BF5A5F"/>
    <w:rsid w:val="00D503A0"/>
    <w:rsid w:val="00DB3185"/>
    <w:rsid w:val="00E2794B"/>
    <w:rsid w:val="00E43942"/>
    <w:rsid w:val="00E97809"/>
    <w:rsid w:val="00F410A8"/>
    <w:rsid w:val="00F9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2C1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A5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A5F"/>
    <w:pPr>
      <w:pBdr>
        <w:top w:val="single" w:sz="24" w:space="0" w:color="E3AB48" w:themeColor="accent1"/>
        <w:left w:val="single" w:sz="24" w:space="0" w:color="E3AB48" w:themeColor="accent1"/>
        <w:bottom w:val="single" w:sz="24" w:space="0" w:color="E3AB48" w:themeColor="accent1"/>
        <w:right w:val="single" w:sz="24" w:space="0" w:color="E3AB48" w:themeColor="accent1"/>
      </w:pBdr>
      <w:shd w:val="clear" w:color="auto" w:fill="E3AB4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A5F"/>
    <w:pPr>
      <w:pBdr>
        <w:top w:val="single" w:sz="24" w:space="0" w:color="F9EEDA" w:themeColor="accent1" w:themeTint="33"/>
        <w:left w:val="single" w:sz="24" w:space="0" w:color="F9EEDA" w:themeColor="accent1" w:themeTint="33"/>
        <w:bottom w:val="single" w:sz="24" w:space="0" w:color="F9EEDA" w:themeColor="accent1" w:themeTint="33"/>
        <w:right w:val="single" w:sz="24" w:space="0" w:color="F9EEDA" w:themeColor="accent1" w:themeTint="33"/>
      </w:pBdr>
      <w:shd w:val="clear" w:color="auto" w:fill="F9EED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A5F"/>
    <w:pPr>
      <w:pBdr>
        <w:top w:val="single" w:sz="6" w:space="2" w:color="E3AB48" w:themeColor="accent1"/>
        <w:left w:val="single" w:sz="6" w:space="2" w:color="E3AB48" w:themeColor="accent1"/>
      </w:pBdr>
      <w:spacing w:before="300" w:after="0"/>
      <w:outlineLvl w:val="2"/>
    </w:pPr>
    <w:rPr>
      <w:caps/>
      <w:color w:val="80591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A5F"/>
    <w:pPr>
      <w:pBdr>
        <w:top w:val="dotted" w:sz="6" w:space="2" w:color="E3AB48" w:themeColor="accent1"/>
        <w:left w:val="dotted" w:sz="6" w:space="2" w:color="E3AB48" w:themeColor="accent1"/>
      </w:pBdr>
      <w:spacing w:before="300" w:after="0"/>
      <w:outlineLvl w:val="3"/>
    </w:pPr>
    <w:rPr>
      <w:caps/>
      <w:color w:val="C1861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A5F"/>
    <w:pPr>
      <w:pBdr>
        <w:bottom w:val="single" w:sz="6" w:space="1" w:color="E3AB48" w:themeColor="accent1"/>
      </w:pBdr>
      <w:spacing w:before="300" w:after="0"/>
      <w:outlineLvl w:val="4"/>
    </w:pPr>
    <w:rPr>
      <w:caps/>
      <w:color w:val="C1861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A5F"/>
    <w:pPr>
      <w:pBdr>
        <w:bottom w:val="dotted" w:sz="6" w:space="1" w:color="E3AB48" w:themeColor="accent1"/>
      </w:pBdr>
      <w:spacing w:before="300" w:after="0"/>
      <w:outlineLvl w:val="5"/>
    </w:pPr>
    <w:rPr>
      <w:caps/>
      <w:color w:val="C1861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A5F"/>
    <w:pPr>
      <w:spacing w:before="300" w:after="0"/>
      <w:outlineLvl w:val="6"/>
    </w:pPr>
    <w:rPr>
      <w:caps/>
      <w:color w:val="C1861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A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A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BF5A5F"/>
    <w:rPr>
      <w:b/>
      <w:bCs/>
      <w:i/>
      <w:iCs/>
      <w:spacing w:val="9"/>
    </w:rPr>
  </w:style>
  <w:style w:type="paragraph" w:customStyle="1" w:styleId="Address">
    <w:name w:val="Address"/>
    <w:basedOn w:val="Normal"/>
    <w:uiPriority w:val="3"/>
    <w:rsid w:val="00F410A8"/>
    <w:pPr>
      <w:spacing w:after="280" w:line="264" w:lineRule="auto"/>
      <w:contextualSpacing/>
    </w:pPr>
    <w:rPr>
      <w:szCs w:val="18"/>
    </w:rPr>
  </w:style>
  <w:style w:type="paragraph" w:styleId="Closing">
    <w:name w:val="Closing"/>
    <w:basedOn w:val="Normal"/>
    <w:next w:val="Signature"/>
    <w:link w:val="ClosingChar"/>
    <w:uiPriority w:val="5"/>
    <w:rsid w:val="00F410A8"/>
    <w:pPr>
      <w:spacing w:before="720" w:after="0" w:line="240" w:lineRule="auto"/>
    </w:pPr>
    <w:rPr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F410A8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rsid w:val="00F410A8"/>
    <w:pPr>
      <w:spacing w:before="1080" w:after="280" w:line="240" w:lineRule="auto"/>
      <w:contextualSpacing/>
    </w:pPr>
    <w:rPr>
      <w:rFonts w:asciiTheme="majorHAnsi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sid w:val="00F410A8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rsid w:val="00F410A8"/>
    <w:pPr>
      <w:spacing w:before="720" w:after="280" w:line="240" w:lineRule="auto"/>
      <w:contextualSpacing/>
    </w:pPr>
    <w:rPr>
      <w:rFonts w:asciiTheme="majorHAnsi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sid w:val="00F410A8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F410A8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410A8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rsid w:val="00F410A8"/>
    <w:pPr>
      <w:spacing w:before="800" w:line="240" w:lineRule="auto"/>
    </w:pPr>
    <w:rPr>
      <w:rFonts w:asciiTheme="majorHAnsi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F410A8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rsid w:val="00F410A8"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rsid w:val="00F410A8"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5A5F"/>
    <w:rPr>
      <w:b/>
      <w:bCs/>
      <w:color w:val="C1861D" w:themeColor="accent1" w:themeShade="BF"/>
      <w:sz w:val="16"/>
      <w:szCs w:val="16"/>
    </w:rPr>
  </w:style>
  <w:style w:type="character" w:styleId="Emphasis">
    <w:name w:val="Emphasis"/>
    <w:uiPriority w:val="20"/>
    <w:qFormat/>
    <w:rsid w:val="00BF5A5F"/>
    <w:rPr>
      <w:caps/>
      <w:color w:val="805913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BF5A5F"/>
    <w:rPr>
      <w:b/>
      <w:bCs/>
      <w:caps/>
      <w:color w:val="FFFFFF" w:themeColor="background1"/>
      <w:spacing w:val="15"/>
      <w:shd w:val="clear" w:color="auto" w:fill="E3AB48" w:themeFill="accent1"/>
    </w:rPr>
  </w:style>
  <w:style w:type="character" w:styleId="IntenseEmphasis">
    <w:name w:val="Intense Emphasis"/>
    <w:uiPriority w:val="21"/>
    <w:qFormat/>
    <w:rsid w:val="00BF5A5F"/>
    <w:rPr>
      <w:b/>
      <w:bCs/>
      <w:caps/>
      <w:color w:val="80591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A5F"/>
    <w:pPr>
      <w:pBdr>
        <w:top w:val="single" w:sz="4" w:space="10" w:color="E3AB48" w:themeColor="accent1"/>
        <w:left w:val="single" w:sz="4" w:space="10" w:color="E3AB48" w:themeColor="accent1"/>
      </w:pBdr>
      <w:spacing w:after="0"/>
      <w:ind w:left="1296" w:right="1152"/>
      <w:jc w:val="both"/>
    </w:pPr>
    <w:rPr>
      <w:i/>
      <w:iCs/>
      <w:color w:val="E3AB4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A5F"/>
    <w:rPr>
      <w:i/>
      <w:iCs/>
      <w:color w:val="E3AB48" w:themeColor="accent1"/>
      <w:sz w:val="20"/>
      <w:szCs w:val="20"/>
    </w:rPr>
  </w:style>
  <w:style w:type="character" w:styleId="IntenseReference">
    <w:name w:val="Intense Reference"/>
    <w:uiPriority w:val="32"/>
    <w:qFormat/>
    <w:rsid w:val="00BF5A5F"/>
    <w:rPr>
      <w:b/>
      <w:bCs/>
      <w:i/>
      <w:iCs/>
      <w:caps/>
      <w:color w:val="E3AB48" w:themeColor="accent1"/>
    </w:rPr>
  </w:style>
  <w:style w:type="paragraph" w:styleId="ListParagraph">
    <w:name w:val="List Paragraph"/>
    <w:basedOn w:val="Normal"/>
    <w:uiPriority w:val="34"/>
    <w:qFormat/>
    <w:rsid w:val="00BF5A5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5A5F"/>
    <w:pPr>
      <w:spacing w:before="720"/>
    </w:pPr>
    <w:rPr>
      <w:caps/>
      <w:color w:val="E3AB48" w:themeColor="accent1"/>
      <w:spacing w:val="10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410A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BF5A5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5A5F"/>
    <w:rPr>
      <w:i/>
      <w:iCs/>
      <w:sz w:val="20"/>
      <w:szCs w:val="20"/>
    </w:rPr>
  </w:style>
  <w:style w:type="character" w:styleId="Strong">
    <w:name w:val="Strong"/>
    <w:uiPriority w:val="22"/>
    <w:qFormat/>
    <w:rsid w:val="00BF5A5F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F5A5F"/>
    <w:rPr>
      <w:caps/>
      <w:color w:val="E3AB48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A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SubtleEmphasis">
    <w:name w:val="Subtle Emphasis"/>
    <w:uiPriority w:val="19"/>
    <w:qFormat/>
    <w:rsid w:val="00BF5A5F"/>
    <w:rPr>
      <w:i/>
      <w:iCs/>
      <w:color w:val="805913" w:themeColor="accent1" w:themeShade="7F"/>
    </w:rPr>
  </w:style>
  <w:style w:type="character" w:styleId="SubtleReference">
    <w:name w:val="Subtle Reference"/>
    <w:uiPriority w:val="31"/>
    <w:qFormat/>
    <w:rsid w:val="00BF5A5F"/>
    <w:rPr>
      <w:b/>
      <w:bCs/>
      <w:color w:val="E3AB48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F5A5F"/>
    <w:rPr>
      <w:caps/>
      <w:color w:val="595959" w:themeColor="text1" w:themeTint="A6"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A5F"/>
    <w:rPr>
      <w:caps/>
      <w:spacing w:val="15"/>
      <w:shd w:val="clear" w:color="auto" w:fill="F9EEDA" w:themeFill="accent1" w:themeFillTint="33"/>
    </w:rPr>
  </w:style>
  <w:style w:type="paragraph" w:styleId="TOAHeading">
    <w:name w:val="toa heading"/>
    <w:basedOn w:val="Normal"/>
    <w:next w:val="Normal"/>
    <w:uiPriority w:val="99"/>
    <w:semiHidden/>
    <w:unhideWhenUsed/>
    <w:rsid w:val="00F410A8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A5F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F5A5F"/>
    <w:rPr>
      <w:caps/>
      <w:color w:val="8059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A5F"/>
    <w:rPr>
      <w:caps/>
      <w:color w:val="C186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A5F"/>
    <w:rPr>
      <w:caps/>
      <w:color w:val="C186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A5F"/>
    <w:rPr>
      <w:caps/>
      <w:color w:val="C186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A5F"/>
    <w:rPr>
      <w:caps/>
      <w:color w:val="C186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A5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A5F"/>
    <w:rPr>
      <w:i/>
      <w:caps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rsid w:val="00F410A8"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rsid w:val="00F410A8"/>
    <w:pPr>
      <w:numPr>
        <w:numId w:val="8"/>
      </w:numPr>
      <w:spacing w:after="120"/>
      <w:ind w:left="216" w:hanging="216"/>
      <w:contextualSpacing/>
    </w:pPr>
  </w:style>
  <w:style w:type="paragraph" w:customStyle="1" w:styleId="Style1">
    <w:name w:val="Style1"/>
    <w:basedOn w:val="ContactInfo"/>
    <w:rsid w:val="00811AB6"/>
    <w:rPr>
      <w:color w:val="3B7956" w:themeColor="accent5" w:themeShade="BF"/>
    </w:rPr>
  </w:style>
  <w:style w:type="character" w:styleId="Hyperlink">
    <w:name w:val="Hyperlink"/>
    <w:basedOn w:val="DefaultParagraphFont"/>
    <w:semiHidden/>
    <w:unhideWhenUsed/>
    <w:rsid w:val="0053603C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F5A5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5A5F"/>
    <w:rPr>
      <w:sz w:val="20"/>
      <w:szCs w:val="20"/>
    </w:rPr>
  </w:style>
  <w:style w:type="paragraph" w:customStyle="1" w:styleId="PersonalName">
    <w:name w:val="Personal Name"/>
    <w:basedOn w:val="Title"/>
    <w:rsid w:val="00BF5A5F"/>
    <w:rPr>
      <w:b/>
      <w:caps w:val="0"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15482"/>
    <w:rPr>
      <w:color w:val="846B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lay.graham@uky.edu" TargetMode="External"/><Relationship Id="rId8" Type="http://schemas.openxmlformats.org/officeDocument/2006/relationships/hyperlink" Target="mailto:ckgr222@g.uky.edu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y/Library/Containers/com.microsoft.Word/Data/Library/Caches/1033/TM10002072/Bold%20Cover%20Letter.dotx" TargetMode="External"/></Relationship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2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Clay</dc:creator>
  <cp:keywords/>
  <dc:description/>
  <cp:lastModifiedBy>Graham, Clay</cp:lastModifiedBy>
  <cp:revision>4</cp:revision>
  <dcterms:created xsi:type="dcterms:W3CDTF">2018-01-03T20:54:00Z</dcterms:created>
  <dcterms:modified xsi:type="dcterms:W3CDTF">2018-01-04T21:13:00Z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